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867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Умутбаева Р.М.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Умутбаева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Ришата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Миниахметовича</w:t>
      </w:r>
      <w:r>
        <w:rPr>
          <w:rStyle w:val="cat-User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Умутбаев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5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подъезде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С.Билецкого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Умутбаев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Умутбаева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Умутбаева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Умутбаева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Умутбаева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Ришата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Миниахметовича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задержания, т.е. с </w:t>
      </w:r>
      <w:r>
        <w:rPr>
          <w:rStyle w:val="cat-Timegrp-16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7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867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1rplc-6">
    <w:name w:val="cat-UserDefined grp-21 rplc-6"/>
    <w:basedOn w:val="DefaultParagraphFont"/>
  </w:style>
  <w:style w:type="character" w:customStyle="1" w:styleId="cat-Dategrp-5rplc-14">
    <w:name w:val="cat-Date grp-5 rplc-14"/>
    <w:basedOn w:val="DefaultParagraphFont"/>
  </w:style>
  <w:style w:type="character" w:customStyle="1" w:styleId="cat-Timegrp-15rplc-15">
    <w:name w:val="cat-Time grp-15 rplc-15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6rplc-23">
    <w:name w:val="cat-Time grp-16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